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spacing w:before="0" w:after="0"/>
        <w:ind w:left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5-9</w:t>
      </w:r>
      <w:r>
        <w:rPr>
          <w:rFonts w:ascii="Times New Roman" w:eastAsia="Times New Roman" w:hAnsi="Times New Roman" w:cs="Times New Roman"/>
          <w:sz w:val="22"/>
          <w:szCs w:val="22"/>
        </w:rPr>
        <w:t>16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Дебковой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Дебковой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Любови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Дебкова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Дебкова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Дебковой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Дебковой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Дебковой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Дебкову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Владимировну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8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7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916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Т.И. 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7rplc-15">
    <w:name w:val="cat-Time grp-17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8rplc-23">
    <w:name w:val="cat-Time grp-18 rplc-23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7rplc-27">
    <w:name w:val="cat-Date grp-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